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87705192"/>
        <w:placeholder>
          <w:docPart w:val="34174B8ED13D40C6B5B1CF27B7ED8FA1"/>
        </w:placeholder>
        <w:date w:fullDate="2016-01-22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0580" w:rsidRDefault="005B55A8">
          <w:r>
            <w:t>1/22/2016</w:t>
          </w:r>
        </w:p>
      </w:sdtContent>
    </w:sdt>
    <w:p w:rsidR="00570580" w:rsidRDefault="00D1767C">
      <w:pPr>
        <w:pStyle w:val="SenderAddress"/>
      </w:pPr>
      <w:sdt>
        <w:sdtPr>
          <w:id w:val="212564916"/>
          <w:placeholder>
            <w:docPart w:val="E75BE5AC7C014B33A24738565438BFE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B136C">
            <w:t>Your name here</w:t>
          </w:r>
        </w:sdtContent>
      </w:sdt>
    </w:p>
    <w:sdt>
      <w:sdtPr>
        <w:id w:val="18534652"/>
        <w:placeholder>
          <w:docPart w:val="4563383D823A4510BD959D5E46B911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570580" w:rsidRDefault="005B55A8">
          <w:pPr>
            <w:pStyle w:val="SenderAddress"/>
          </w:pPr>
          <w:r>
            <w:t>1234 Anywhere Avenue</w:t>
          </w:r>
        </w:p>
      </w:sdtContent>
    </w:sdt>
    <w:p w:rsidR="005B55A8" w:rsidRDefault="007429D0">
      <w:pPr>
        <w:pStyle w:val="SenderAddress"/>
      </w:pPr>
      <w:r>
        <w:t>San Diego, CA 92114</w:t>
      </w:r>
    </w:p>
    <w:p w:rsidR="00570580" w:rsidRPr="00871738" w:rsidRDefault="005B55A8">
      <w:pPr>
        <w:pStyle w:val="RecipientAddress"/>
        <w:rPr>
          <w:color w:val="auto"/>
          <w:sz w:val="22"/>
        </w:rPr>
      </w:pPr>
      <w:r w:rsidRPr="00871738">
        <w:rPr>
          <w:color w:val="auto"/>
          <w:sz w:val="22"/>
        </w:rPr>
        <w:t>Mr. Joe Smith</w:t>
      </w:r>
      <w:r w:rsidR="005A02CD" w:rsidRPr="00871738">
        <w:rPr>
          <w:color w:val="auto"/>
          <w:sz w:val="22"/>
        </w:rPr>
        <w:t xml:space="preserve"> - Manager</w:t>
      </w:r>
    </w:p>
    <w:p w:rsidR="00570580" w:rsidRPr="00871738" w:rsidRDefault="005A02CD">
      <w:pPr>
        <w:pStyle w:val="RecipientAddress"/>
        <w:rPr>
          <w:color w:val="auto"/>
          <w:sz w:val="22"/>
        </w:rPr>
      </w:pPr>
      <w:r w:rsidRPr="00871738">
        <w:rPr>
          <w:color w:val="auto"/>
          <w:sz w:val="22"/>
        </w:rPr>
        <w:t>Target Mission Valley</w:t>
      </w:r>
    </w:p>
    <w:p w:rsidR="005A02CD" w:rsidRPr="00871738" w:rsidRDefault="005A02CD">
      <w:pPr>
        <w:pStyle w:val="RecipientAddress"/>
        <w:rPr>
          <w:color w:val="auto"/>
          <w:sz w:val="22"/>
        </w:rPr>
      </w:pPr>
      <w:r w:rsidRPr="00871738">
        <w:rPr>
          <w:color w:val="auto"/>
          <w:sz w:val="22"/>
        </w:rPr>
        <w:t>1234 Mission Valley Road</w:t>
      </w:r>
    </w:p>
    <w:p w:rsidR="005A02CD" w:rsidRPr="00871738" w:rsidRDefault="005A02CD">
      <w:pPr>
        <w:pStyle w:val="RecipientAddress"/>
        <w:rPr>
          <w:color w:val="auto"/>
          <w:sz w:val="22"/>
        </w:rPr>
      </w:pPr>
      <w:r w:rsidRPr="00871738">
        <w:rPr>
          <w:color w:val="auto"/>
          <w:sz w:val="22"/>
        </w:rPr>
        <w:t>San Diego, CA 92108</w:t>
      </w:r>
    </w:p>
    <w:p w:rsidR="00570580" w:rsidRPr="00871738" w:rsidRDefault="005A02CD">
      <w:pPr>
        <w:pStyle w:val="Salutation"/>
        <w:rPr>
          <w:b w:val="0"/>
          <w:color w:val="auto"/>
          <w:sz w:val="22"/>
        </w:rPr>
      </w:pPr>
      <w:r w:rsidRPr="00871738">
        <w:rPr>
          <w:b w:val="0"/>
          <w:color w:val="auto"/>
          <w:sz w:val="22"/>
        </w:rPr>
        <w:t>Dear Mr. Smith:</w:t>
      </w:r>
    </w:p>
    <w:p w:rsidR="00570580" w:rsidRPr="00871738" w:rsidRDefault="009519C6" w:rsidP="00407876">
      <w:pPr>
        <w:spacing w:line="240" w:lineRule="auto"/>
        <w:rPr>
          <w:sz w:val="22"/>
        </w:rPr>
      </w:pPr>
      <w:r w:rsidRPr="00871738">
        <w:rPr>
          <w:sz w:val="22"/>
        </w:rPr>
        <w:t>My name is ____________</w:t>
      </w:r>
      <w:proofErr w:type="gramStart"/>
      <w:r w:rsidRPr="00871738">
        <w:rPr>
          <w:sz w:val="22"/>
        </w:rPr>
        <w:t>_  _</w:t>
      </w:r>
      <w:proofErr w:type="gramEnd"/>
      <w:r w:rsidRPr="00871738">
        <w:rPr>
          <w:sz w:val="22"/>
        </w:rPr>
        <w:t>___________, and I have recently applied for employment on Target’s website.  I am very interested in obtaining a position at your Target store as a ______</w:t>
      </w:r>
      <w:proofErr w:type="gramStart"/>
      <w:r w:rsidRPr="00871738">
        <w:rPr>
          <w:sz w:val="22"/>
        </w:rPr>
        <w:t>_ .</w:t>
      </w:r>
      <w:proofErr w:type="gramEnd"/>
    </w:p>
    <w:p w:rsidR="00407876" w:rsidRPr="00871738" w:rsidRDefault="00407876" w:rsidP="00407876">
      <w:pPr>
        <w:spacing w:line="240" w:lineRule="auto"/>
        <w:rPr>
          <w:sz w:val="22"/>
        </w:rPr>
      </w:pPr>
      <w:r w:rsidRPr="00871738">
        <w:rPr>
          <w:sz w:val="22"/>
        </w:rPr>
        <w:t xml:space="preserve">As a consumer, I have always shopped at Target and believe in Target’s product lines and </w:t>
      </w:r>
      <w:proofErr w:type="gramStart"/>
      <w:r w:rsidRPr="00871738">
        <w:rPr>
          <w:sz w:val="22"/>
        </w:rPr>
        <w:t>customer</w:t>
      </w:r>
      <w:proofErr w:type="gramEnd"/>
      <w:r w:rsidRPr="00871738">
        <w:rPr>
          <w:sz w:val="22"/>
        </w:rPr>
        <w:t xml:space="preserve"> service policies.  I think that I would be an excellent asset to your store because I am a very dependable hard worker who learns quickly.  </w:t>
      </w:r>
      <w:r w:rsidR="008B5BD7" w:rsidRPr="00871738">
        <w:rPr>
          <w:sz w:val="22"/>
        </w:rPr>
        <w:t xml:space="preserve">I am self-motivated, friendly, and am a team player who is not afraid to take charge when needed.  </w:t>
      </w:r>
      <w:r w:rsidRPr="00871738">
        <w:rPr>
          <w:sz w:val="22"/>
        </w:rPr>
        <w:t xml:space="preserve">And I am more than willing to work afternoons and weekends.  </w:t>
      </w:r>
    </w:p>
    <w:p w:rsidR="008B5BD7" w:rsidRPr="00871738" w:rsidRDefault="008B5BD7" w:rsidP="00407876">
      <w:pPr>
        <w:spacing w:line="240" w:lineRule="auto"/>
        <w:rPr>
          <w:sz w:val="22"/>
        </w:rPr>
      </w:pPr>
      <w:r w:rsidRPr="00871738">
        <w:rPr>
          <w:sz w:val="22"/>
        </w:rPr>
        <w:t xml:space="preserve">I am sure that you will be happy with your decision to bring me onto your team as a Target employee.  You can contact me on my cell phone at (619) 555-1212, or you may email me at </w:t>
      </w:r>
      <w:hyperlink r:id="rId12" w:history="1">
        <w:r w:rsidR="000B136C" w:rsidRPr="00B53D7D">
          <w:rPr>
            <w:rStyle w:val="Hyperlink"/>
            <w:sz w:val="22"/>
          </w:rPr>
          <w:t>Your.name12345@gmail.com</w:t>
        </w:r>
      </w:hyperlink>
      <w:r w:rsidRPr="00871738">
        <w:rPr>
          <w:sz w:val="22"/>
        </w:rPr>
        <w:t>.  I look forward to hearing from you.  Thank you for your time and consideration.</w:t>
      </w:r>
    </w:p>
    <w:p w:rsidR="00570580" w:rsidRPr="00871738" w:rsidRDefault="008B5BD7">
      <w:pPr>
        <w:pStyle w:val="Closing"/>
        <w:rPr>
          <w:b w:val="0"/>
          <w:color w:val="auto"/>
          <w:sz w:val="22"/>
        </w:rPr>
      </w:pPr>
      <w:r w:rsidRPr="00871738">
        <w:rPr>
          <w:b w:val="0"/>
          <w:color w:val="auto"/>
          <w:sz w:val="22"/>
        </w:rPr>
        <w:t>S</w:t>
      </w:r>
      <w:r w:rsidR="009519C6" w:rsidRPr="00871738">
        <w:rPr>
          <w:b w:val="0"/>
          <w:color w:val="auto"/>
          <w:sz w:val="22"/>
        </w:rPr>
        <w:t xml:space="preserve">incerely, </w:t>
      </w:r>
    </w:p>
    <w:sdt>
      <w:sdtPr>
        <w:rPr>
          <w:sz w:val="22"/>
        </w:rPr>
        <w:id w:val="260286289"/>
        <w:placeholder>
          <w:docPart w:val="E75BE5AC7C014B33A24738565438BF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70580" w:rsidRPr="00871738" w:rsidRDefault="000B136C">
          <w:pPr>
            <w:pStyle w:val="Signature"/>
            <w:rPr>
              <w:sz w:val="22"/>
            </w:rPr>
          </w:pPr>
          <w:r>
            <w:rPr>
              <w:sz w:val="22"/>
            </w:rPr>
            <w:t>Your name here</w:t>
          </w:r>
        </w:p>
      </w:sdtContent>
    </w:sdt>
    <w:p w:rsidR="00570580" w:rsidRPr="00871738" w:rsidRDefault="009519C6">
      <w:pPr>
        <w:pStyle w:val="Signature"/>
        <w:rPr>
          <w:sz w:val="22"/>
        </w:rPr>
      </w:pPr>
      <w:r w:rsidRPr="00871738">
        <w:rPr>
          <w:sz w:val="22"/>
        </w:rPr>
        <w:t>Enclosure: Resume</w:t>
      </w:r>
    </w:p>
    <w:p w:rsidR="00570580" w:rsidRDefault="00570580">
      <w:pPr>
        <w:pStyle w:val="Signature"/>
      </w:pPr>
    </w:p>
    <w:p w:rsidR="00570580" w:rsidRDefault="00570580">
      <w:pPr>
        <w:spacing w:after="200" w:line="276" w:lineRule="auto"/>
      </w:pPr>
    </w:p>
    <w:sectPr w:rsidR="00570580" w:rsidSect="008717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530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D7" w:rsidRDefault="008B5BD7">
      <w:pPr>
        <w:spacing w:after="0" w:line="240" w:lineRule="auto"/>
      </w:pPr>
      <w:r>
        <w:separator/>
      </w:r>
    </w:p>
  </w:endnote>
  <w:endnote w:type="continuationSeparator" w:id="0">
    <w:p w:rsidR="008B5BD7" w:rsidRDefault="008B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7" w:rsidRDefault="008B5B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E28D6EF" wp14:editId="4FCA4CB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zlfQ0RkCAAB/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570580" w:rsidRDefault="005705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EEDE3AC" wp14:editId="2743F32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M0eD6EPAgAA&#10;gQ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570580" w:rsidRDefault="005705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D33B49" wp14:editId="66965AD9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8B5BD7" w:rsidRDefault="008B5BD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7" w:rsidRDefault="008B5B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1283670" wp14:editId="6EBD26F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" fillcolor="#675e47 [3215]" stroked="f" strokeweight="2pt">
              <v:path arrowok="t"/>
              <v:textbox>
                <w:txbxContent>
                  <w:p w:rsidR="00570580" w:rsidRDefault="005705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98D18D0" wp14:editId="64FDD5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570580" w:rsidRDefault="005705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EA00F6" wp14:editId="4433D6FA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    <v:path arrowok="t"/>
              <v:textbox inset="0,,0">
                <w:txbxContent>
                  <w:p w:rsidR="00570580" w:rsidRDefault="005A02CD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D7" w:rsidRDefault="008B5BD7">
      <w:pPr>
        <w:spacing w:after="0" w:line="240" w:lineRule="auto"/>
      </w:pPr>
      <w:r>
        <w:separator/>
      </w:r>
    </w:p>
  </w:footnote>
  <w:footnote w:type="continuationSeparator" w:id="0">
    <w:p w:rsidR="008B5BD7" w:rsidRDefault="008B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7" w:rsidRDefault="008B5BD7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D365B9" wp14:editId="01F220D5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TIpcgI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E24ED1" wp14:editId="44F66DB0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E752905DC53E4D71991F89859DF5F49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B5BD7" w:rsidRDefault="008B5BD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1234 Anywhere Avenue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CqWGwk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placeholder>
                        <w:docPart w:val="E752905DC53E4D71991F89859DF5F49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70580" w:rsidRDefault="005B55A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1234 Anywhere Avenue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CDAC78A" wp14:editId="3025C15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FFle5o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570580" w:rsidRDefault="005705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377EA86" wp14:editId="1A6CD31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DmjpU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570580" w:rsidRDefault="005705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7" w:rsidRDefault="008B5BD7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EA42D0" wp14:editId="451207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ADB682" wp14:editId="263F8E4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B5BD7" w:rsidRDefault="008B5BD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1234 Anywhere Avenue</w:t>
                              </w:r>
                            </w:p>
                          </w:sdtContent>
                        </w:sdt>
                        <w:p w:rsidR="008B5BD7" w:rsidRDefault="008B5BD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CAGdH6mgIAAKw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70580" w:rsidRDefault="005B55A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1234 Anywhere Avenue</w:t>
                        </w:r>
                      </w:p>
                    </w:sdtContent>
                  </w:sdt>
                  <w:p w:rsidR="00570580" w:rsidRDefault="00570580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4195E6" wp14:editId="422098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570580" w:rsidRDefault="005705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887C89" wp14:editId="4A1E798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aJankGQIAAH8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570580" w:rsidRDefault="005705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D7" w:rsidRDefault="008B5BD7" w:rsidP="00D1767C">
    <w:pPr>
      <w:pStyle w:val="Header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3CB072B" wp14:editId="6EDEC7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Lv0wfC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AB777F" wp14:editId="141438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B5BD7" w:rsidRDefault="008B5BD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1234 Anywhere Avenue</w:t>
                              </w:r>
                            </w:p>
                          </w:sdtContent>
                        </w:sdt>
                        <w:p w:rsidR="008B5BD7" w:rsidRDefault="008B5BD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70580" w:rsidRDefault="005B55A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1234 Anywhere Avenue</w:t>
                        </w:r>
                      </w:p>
                    </w:sdtContent>
                  </w:sdt>
                  <w:p w:rsidR="00570580" w:rsidRDefault="00570580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6D004B7" wp14:editId="5551CA9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18EAIAAIMEAAAOAAAAZHJzL2Uyb0RvYy54bWysVMFu2zAMvQ/YPwi6L3YypF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GjzrXwQAgAA&#10;gw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570580" w:rsidRDefault="005705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DD57166" wp14:editId="406C23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BD7" w:rsidRDefault="008B5B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oTldDGQIAAIE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570580" w:rsidRDefault="005705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1767C">
      <w:t>Cover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8"/>
    <w:rsid w:val="000B136C"/>
    <w:rsid w:val="0029771E"/>
    <w:rsid w:val="00407876"/>
    <w:rsid w:val="00570580"/>
    <w:rsid w:val="005A02CD"/>
    <w:rsid w:val="005B55A8"/>
    <w:rsid w:val="007429D0"/>
    <w:rsid w:val="00871738"/>
    <w:rsid w:val="008B5BD7"/>
    <w:rsid w:val="009519C6"/>
    <w:rsid w:val="00D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Your.name12345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174B8ED13D40C6B5B1CF27B7ED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7002-9242-454E-82B6-494C34EABACD}"/>
      </w:docPartPr>
      <w:docPartBody>
        <w:p w:rsidR="00314673" w:rsidRDefault="00314673">
          <w:pPr>
            <w:pStyle w:val="34174B8ED13D40C6B5B1CF27B7ED8FA1"/>
          </w:pPr>
          <w:r>
            <w:t>[Pick the date]</w:t>
          </w:r>
        </w:p>
      </w:docPartBody>
    </w:docPart>
    <w:docPart>
      <w:docPartPr>
        <w:name w:val="E75BE5AC7C014B33A24738565438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43B8-8F27-4DB8-9045-41AB300543CB}"/>
      </w:docPartPr>
      <w:docPartBody>
        <w:p w:rsidR="00314673" w:rsidRDefault="00314673">
          <w:pPr>
            <w:pStyle w:val="E75BE5AC7C014B33A24738565438BFE6"/>
          </w:pPr>
          <w:r>
            <w:t>[Type the sender name]</w:t>
          </w:r>
        </w:p>
      </w:docPartBody>
    </w:docPart>
    <w:docPart>
      <w:docPartPr>
        <w:name w:val="4563383D823A4510BD959D5E46B9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8203-7892-4D19-A607-679FDC810100}"/>
      </w:docPartPr>
      <w:docPartBody>
        <w:p w:rsidR="00314673" w:rsidRDefault="00314673">
          <w:pPr>
            <w:pStyle w:val="4563383D823A4510BD959D5E46B911AA"/>
          </w:pPr>
          <w:r>
            <w:t>[Type the sender company name]</w:t>
          </w:r>
        </w:p>
      </w:docPartBody>
    </w:docPart>
    <w:docPart>
      <w:docPartPr>
        <w:name w:val="E752905DC53E4D71991F89859DF5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9A4-114F-4659-9832-E3117D0FA81E}"/>
      </w:docPartPr>
      <w:docPartBody>
        <w:p w:rsidR="00314673" w:rsidRDefault="00314673">
          <w:pPr>
            <w:pStyle w:val="E752905DC53E4D71991F89859DF5F493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3"/>
    <w:rsid w:val="003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74B8ED13D40C6B5B1CF27B7ED8FA1">
    <w:name w:val="34174B8ED13D40C6B5B1CF27B7ED8FA1"/>
  </w:style>
  <w:style w:type="paragraph" w:customStyle="1" w:styleId="E75BE5AC7C014B33A24738565438BFE6">
    <w:name w:val="E75BE5AC7C014B33A24738565438BFE6"/>
  </w:style>
  <w:style w:type="paragraph" w:customStyle="1" w:styleId="4563383D823A4510BD959D5E46B911AA">
    <w:name w:val="4563383D823A4510BD959D5E46B911AA"/>
  </w:style>
  <w:style w:type="paragraph" w:customStyle="1" w:styleId="F34D2A3B95854C71BCD7180BC214F43A">
    <w:name w:val="F34D2A3B95854C71BCD7180BC214F43A"/>
  </w:style>
  <w:style w:type="paragraph" w:customStyle="1" w:styleId="5B551A83150D4B33AE509D86B85740D8">
    <w:name w:val="5B551A83150D4B33AE509D86B85740D8"/>
  </w:style>
  <w:style w:type="paragraph" w:customStyle="1" w:styleId="AF0B4F16187C4E848CD711538F21956B">
    <w:name w:val="AF0B4F16187C4E848CD711538F21956B"/>
  </w:style>
  <w:style w:type="paragraph" w:customStyle="1" w:styleId="6B5E7479B41741158077726CC4FE9C20">
    <w:name w:val="6B5E7479B41741158077726CC4FE9C20"/>
  </w:style>
  <w:style w:type="paragraph" w:customStyle="1" w:styleId="413B68BDF7E24388AC6D546D54F4DBBC">
    <w:name w:val="413B68BDF7E24388AC6D546D54F4DBBC"/>
  </w:style>
  <w:style w:type="paragraph" w:customStyle="1" w:styleId="65C4252E03D44CDC86CDA6B5B48C4A0B">
    <w:name w:val="65C4252E03D44CDC86CDA6B5B48C4A0B"/>
  </w:style>
  <w:style w:type="paragraph" w:customStyle="1" w:styleId="08FC68D4D6F24C95927D0E55715FDDCC">
    <w:name w:val="08FC68D4D6F24C95927D0E55715FDDCC"/>
  </w:style>
  <w:style w:type="paragraph" w:customStyle="1" w:styleId="E752905DC53E4D71991F89859DF5F493">
    <w:name w:val="E752905DC53E4D71991F89859DF5F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74B8ED13D40C6B5B1CF27B7ED8FA1">
    <w:name w:val="34174B8ED13D40C6B5B1CF27B7ED8FA1"/>
  </w:style>
  <w:style w:type="paragraph" w:customStyle="1" w:styleId="E75BE5AC7C014B33A24738565438BFE6">
    <w:name w:val="E75BE5AC7C014B33A24738565438BFE6"/>
  </w:style>
  <w:style w:type="paragraph" w:customStyle="1" w:styleId="4563383D823A4510BD959D5E46B911AA">
    <w:name w:val="4563383D823A4510BD959D5E46B911AA"/>
  </w:style>
  <w:style w:type="paragraph" w:customStyle="1" w:styleId="F34D2A3B95854C71BCD7180BC214F43A">
    <w:name w:val="F34D2A3B95854C71BCD7180BC214F43A"/>
  </w:style>
  <w:style w:type="paragraph" w:customStyle="1" w:styleId="5B551A83150D4B33AE509D86B85740D8">
    <w:name w:val="5B551A83150D4B33AE509D86B85740D8"/>
  </w:style>
  <w:style w:type="paragraph" w:customStyle="1" w:styleId="AF0B4F16187C4E848CD711538F21956B">
    <w:name w:val="AF0B4F16187C4E848CD711538F21956B"/>
  </w:style>
  <w:style w:type="paragraph" w:customStyle="1" w:styleId="6B5E7479B41741158077726CC4FE9C20">
    <w:name w:val="6B5E7479B41741158077726CC4FE9C20"/>
  </w:style>
  <w:style w:type="paragraph" w:customStyle="1" w:styleId="413B68BDF7E24388AC6D546D54F4DBBC">
    <w:name w:val="413B68BDF7E24388AC6D546D54F4DBBC"/>
  </w:style>
  <w:style w:type="paragraph" w:customStyle="1" w:styleId="65C4252E03D44CDC86CDA6B5B48C4A0B">
    <w:name w:val="65C4252E03D44CDC86CDA6B5B48C4A0B"/>
  </w:style>
  <w:style w:type="paragraph" w:customStyle="1" w:styleId="08FC68D4D6F24C95927D0E55715FDDCC">
    <w:name w:val="08FC68D4D6F24C95927D0E55715FDDCC"/>
  </w:style>
  <w:style w:type="paragraph" w:customStyle="1" w:styleId="E752905DC53E4D71991F89859DF5F493">
    <w:name w:val="E752905DC53E4D71991F89859DF5F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F411C26D-1A35-4050-BC7C-74F50756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86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1234 Anywhere Avenue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 here</dc:creator>
  <cp:lastModifiedBy>Benson John</cp:lastModifiedBy>
  <cp:revision>7</cp:revision>
  <cp:lastPrinted>2016-01-22T22:15:00Z</cp:lastPrinted>
  <dcterms:created xsi:type="dcterms:W3CDTF">2015-12-15T17:01:00Z</dcterms:created>
  <dcterms:modified xsi:type="dcterms:W3CDTF">2016-01-22T22:17:00Z</dcterms:modified>
</cp:coreProperties>
</file>